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3"/>
        <w:gridCol w:w="4028"/>
        <w:gridCol w:w="32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byli głoszącymi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głosili ewangelię.*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tam głoszącymi dobrą nowinę byli*.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byli głoszącymi dobrą nowinę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 realizował  plan  docierania  do ośrodków wpływów.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11:19-20&lt;/x&gt;; &lt;x&gt;510 13:32&lt;/x&gt;; &lt;x&gt;510 14:15&lt;/x&gt;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"głosili dobrą nowinę".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2024-04-27T22:41:23Z</dcterms:modified>
</cp:coreProperties>
</file>