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Antiochii, zwołali ogólne zgromadzenie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oni, będąc odprawieni, przybyli do Antiochii, zwołali zgromadzenie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będąc odprawieni, przyszli do Antyjochyi, a zgromadziwszy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odprawieni przyszli do Antiochijej, a zebrawszy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przybyli więc do Antiochii i zwoławszy lud,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przyszli do Antiochii, zgromadzili zbór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zostali posłani, przybyli do Antiochii, zwołali lud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przybyli do Antiochii i zwołali zgromadzenie, na którym 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zatem wysłani dotarli do Antiochii i po zebraniu społeczności przekazali ów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wysłańcy przyszli do Antiochii, zebrali wszystkich i przekazali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wysłańcy przybyli do Antiochii, zwołali zebranie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прийшли до Антіохії і, зібравши людей, передали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rzeczywiście, kiedy zostali odprawieni, zeszli do Antiochii, zebrali wielu braci oraz oddali im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Posłańców wyprawiono i udali się do Antiochii, gdzie zebrali grupę razem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gdy zostali odprawieni, przybyli do Antiochii i zebrali owo mnóstwo, i przekazali im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udali się zatem do Antiochii, gdzie zwołali wszystkich wierzących i wręczyli im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2024-05-09T02:38:46Z</dcterms:modified>
</cp:coreProperties>
</file>