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Oskarżycieli poparł też tłum. Pretorzy kazali więc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wystąpił tłum przeciwko nim, a pretorzy zdarli z nich szaty i kazali wychłostać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pospólstwo przeciwko nim, a hetmani rozdarłszy szaty ich, kazali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zbieżał się człowiek pospolity przeciw nim, a urząd rozdarszy szaty ich, kazał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 się tłum przeciwko nim, a pretorzy kazali zedrzeć z nich szaty i siec ich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przeciwko nim tłum, a pretorzy, zdarłszy z nich szaty, kazali ich siec rózgami;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z nimi wystąpił przeciwko nim tłum. Wtedy strategowie zdarli z nich szaty i rozkazali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wystąpił przeciw nim. A dowódcy kazali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tłum nastawał na nich. Sprawujący zatem władzę zdarli z nich szaty i wydali na chłostę.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przyłączył się do tego oskarżenia, a dowódcy kazali zedrzeć z nich szaty i ukarać chłostą.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przeciw nim wystąpił także tłum, strategowie zdarli z nich szaty i kazali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збіглася юрба проти них, і воєводи, роздерши їхній одяг, наказали бити їх палицями.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rzucił się przeciwko nim, a urzędnicy rozdarli ich szaty oraz nakazywali ich 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dołączył do ataku na nich i sędziowie zdarli z nich szaty i nakazali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przeciwko nim tłum, a urzędnicy miejscy, zdarłszy z nich szaty wierzchnie, nakazali ich bić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tłum zwrócił się wtedy przeciwko Pawłowi i Sylasowi, a sędziowie nakazali zedrzeć z nich ubranie i ubiczować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2024-04-25T16:49:43Z</dcterms:modified>
</cp:coreProperties>
</file>