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6"/>
        <w:gridCol w:w="51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wspólnie przystąpił tłum przeciw nim i dowódcy straży rozdarłszy ich szaty kazali chłostać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nimi wystąpił też przeciw nim tłum, a pretorzy zdarli z nich szaty i kazali wychłostać.*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wspólnie przystąpił tłum przeciw nim, i komendanci rozdarłszy ich szaty rozkazywali bić rózgą.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wspólnie przystąpił tłum przeciw nim i dowódcy straży rozdarłszy ich szaty kazali chłostać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11:25&lt;/x&gt;; &lt;x&gt;590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2024-04-26T17:55:28Z</dcterms:modified>
</cp:coreProperties>
</file>