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4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stróż więzienny został zbudzony* i zobaczył otwarte drzwi więzienia, dobył miecza i chciał się zabić,** sądząc, że więźniowie uciekli.***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Zbudzonym zaś stawszy się strażnik więzów i zobaczywszy otwarte podwoje strażnicy, dobywszy sobie miecza, zamierzał siebie samego zgładzać, sądząc, (że) wymknąć się uwięzieni*.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rzym. wyrok zbiegłego więźnia wykonywano na jego strażniku.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wymknęli się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2024-04-25T17:32:33Z</dcterms:modified>
</cp:coreProperties>
</file>