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przeprosili ich, a wywiódłszy ich, prosili ich,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przepraszali je, i wywiódszy, 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przeprosili ich, wyprowadzili i prosili, żeby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przeprosili ich. Następnie wyprowadzili i 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przeprosili ich. Potem wyprowadzili ich z więzienia i błagali, żeby jak najszybciej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więc, wyrazili skruchę przed nimi, a po wyprowadzeniu prosili, by opuścili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z przeprosinami, wyprowadzili ich na wolność, prosząc o opuszczenie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zaraz, przeprosili ich i wyprowadzając błagali o opuszczenie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ублагали їх, а вивівши, благали, щоб пішли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przyszli, wezwali ich, wyprowadzili i 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przepraszali ich, a potem odprowadziwszy ich poprosili,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upraszali ich, a wyprowadziwszy ich, poprosili, żeby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osobiście i prosili ich o opuszczenie więzienia, a następnie błagali ich, aby wyjechali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2024-04-26T10:09:44Z</dcterms:modified>
</cp:coreProperties>
</file>