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0"/>
        <w:gridCol w:w="5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widzenie przez noc zostało ukazane Pawłowi mąż pewien był Macedończyk stojąc zachęcając go i mówiąc przeszedłszy do Macedonii pomóż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oglądał w nocy widzenie:* jakiś Macedończyk stał i prosił go: Przepraw się do Macedonii** i pomóż nam.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widzenie przez noc Pawłowi dało się zobaczyć: mąż, Macedończyk jakiś, był stojąc i zachęcając* go i mówiąc**: "Przeszedłszy do Macedonii, pomóż nam".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widzenie przez noc zostało ukazane Pawłowi mąż pewien był Macedończyk stojąc zachęcając go i mówiąc przeszedłszy do Macedonii pomóż nam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9:12&lt;/x&gt;; &lt;x&gt;510 10:3&lt;/x&gt;; &lt;x&gt;510 18:9&lt;/x&gt;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19:21&lt;/x&gt;; &lt;x&gt;520 15:26&lt;/x&gt;; &lt;x&gt;540 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"stał i zachęcał"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"mówił".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2024-04-23T18:38:15Z</dcterms:modified>
</cp:coreProperties>
</file>