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Amfipolis i Apolonię, przybyli do Tesalonik. Mieściła się tu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Amfipolim i Apoloniję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Amfipol i Apolonią,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Żydzi mieli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dotarli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Amfipolis i Apolonię, doszli do Tesaloniki, gdzie była synagoga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Amfipolis i Apolonię i dotarli do Tesaloniki, gdzie była synagoga żydowska.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Amfipolis i Apolonię, przybyli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Амфиполь та Аполонію, прийшли до Солуня, де була юдейська синагога.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Amfipolis i Apolonii, przyszli do Tesaloniki, gdzie była bóżnica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Amfipolis i Apollonię, Sza'ul i Sila przybyli do Tesaloniki, gdzie była synagoga.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przewędrowawszy przez Amfipolis i Apollonię, przyszli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dalej, minęli miasta Amfipolis oraz Apolonię i dotarli do Tesaloniki, gdzie znajdowała się żydowska synagoga.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2024-04-29T02:49:02Z</dcterms:modified>
</cp:coreProperties>
</file>