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zwyczajem, odwiedził ich i przez trzy szabaty rozprawiał z nimi. Powoływał się na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wszedł do nich i przez trzy szabaty rozprawiał z nimi na podstawie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według zwyczaju swego wszedł do nich, a przez trzy sabaty kazał im z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wedle zwyczaju, wszedł do nich i przez trzy szabbaty rozmawiał z nimi z 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nimi, wychodząc od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według zwyczaju swego, poszedł do nich i przez trzy sabaty rozprawiał z nimi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 na podstawie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 Paweł poszedł tam i przez trzy szabaty wyjaśniał im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Paweł do nich według swego zwyczaju i przez trzy szabaty rozprawiał z nimi, opierając się na 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jak zwykle poszedł tam i przez trzy sabaty objaśniał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swoim zwyczajem, udał się tam i przez trzy szabaty rozprawiał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звичаєм, Павло ввійшов до них і через три суботи змагався з ними з Писання,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wszedł do nich według zwyczaju i przez trzy szabaty wyłożył im z 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swego stałego zwyczaju Sza'ul wszedł tam i podczas trzech szabbatot dawał im draszot z 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zgodnie ze swym zwyczajem wszedł do nich i przez trzy sabaty prowadził z nimi rozważania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zwyczajem, Paweł chodził do niej przez kolejne trzy szabaty i przedstawiał zgromadzonym znaczenie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2024-04-29T03:11:28Z</dcterms:modified>
</cp:coreProperties>
</file>