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bowiem i rozpatrując przedmiotom kultu waszym znalazłem i ołtarz w którym zostało napisane nieznanemu Bogu co więc nie rozumiejąc szanujecie to ja zwiastuję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bowiem i przyglądając się waszym świętościom,* znalazłem też ołtarz, na którym napisano: Nieznanemu Bogu.** *** Co zatem czcicie, nie znając – to ja wam głoszę.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Przechodząc bowiem i przeglądając przedmioty czci wasze, znalazłem i ołtarz, na którym napisane było: «Nie poznanemu Bogu». Co więc nie poznawając, nabożnie czcicie, to ja zwiastuję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bowiem i rozpatrując przedmiotom kultu waszym znalazłem i ołtarz w którym zostało napisane nieznanemu Bogu co więc nie rozumiejąc szanujecie to ja zwiastuję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bowiem i przyglądając się waszym świętościom, znalazłem również ołtarz z napisem: Nieznanemu Bogu. To zatem, co wy czcicie, a czego nie znacie, ja wam głoszę.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Przechadzając się bowiem i przypatrując waszym świętościom, znalazłem też ołtarz, na którym było napisane: Nieznanemu Bogu. Ja głoszę wam tego, którego nie znając, czcicie.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przechadzając się i przypatrując waszym nabożeństwom, znalazłem też ołtarz, na którym napisano: Nieznajomemu Bogu. Którego tedy nie znając chwalicie, tego ja wam opowiadam.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chodząc i patrząc na bałwany wasze, nalazłem też ołtarz, na którym było napisano: NIEZNAJOMEMU BOGU. Co tedy nie znając, chwalicie, to ja wam opowiadam.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bowiem i oglądając wasze świętości jedną po drugiej, znalazłem też ołtarz z napisem: Nieznanemu Bogu. Ja wam głoszę to, co czcicie, nie znając.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bowiem i oglądając wasze świętości, znalazłem też ołtarz, na którym napisano: Nieznanemu Bogu. Otóż to, co czcicie, nie znając, ja wam zwiastuję.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przechodziłem i oglądałem wasze świętości, znalazłem też ołtarz, na którym było napisane: Nieznanemu Bogu. Otóż ja wam głoszę to, co czcicie, nie znając.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bowiem przechadzałem, oglądając wasze świątynie, natrafiłem też na ołtarz z napisem: «Nieznanemu Bogu». Ja wam głoszę to, co czcicie, nie znając.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chodziłem, oglądając to, co służy waszej religii, napotkałem też ołtarz, na którym było napisane: Bogu niepoznawalnemu. Co więc czcicie, nie znając, ja wam przynoszę w poselstwie.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Chodząc po mieście przyglądałem się z uwagą waszym świętym miejscom i natknąłem się na pewien ołtarz, na którym jest napis: Nieznanemu Bogu. Oddajecie więc cześć Bogu, którego nie znacie, a ja właśnie przynoszę wam wieść o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bowiem widziałem czczone przez was bóstwa. Natrafiłem też na ołtarz z napisem: ʼNieznanemu Boguʼ. Ja właśnie głoszę wam Tego, którego wy, nie znając, czcicie.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переходячи й оглядаючи ваші святощі, я знайшов також жертовника, на якому написано: Невідомому Богові. Отже, того, кого не знаючи побожно шануєте, я вам проповідую.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kiedy dotarłem i zobaczyłem wasze podmioty czci, znalazłem także ołtarz, na którym zostało napisane: Nieznanemu bogu. Zatem ja wam zwiastuję Tego, którego nie znając czcicie.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przechadzałem się, oglądając wasze świątynie, natknąłem się nawet na ołtarz, na którym wyryto napis: "Nieznanemu Bogu". Ten zatem, którego już czcicie w niewiedzy, jest Tym, którego ja wam głoszę.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przechodząc i uważnie oglądając wasze przedmioty kultu, znalazłem także ołtarz, na którym napisano: ʼNieznanemu Boguʼ. Co więc nie znając – traktujecie ze zbożnym oddaniem, to wam ogłaszam.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Spacerując po mieście i oglądając wasze ołtarze, natknąłem się nawet na ołtarz poświęcony „Nieznanemu Bogu”. Właśnie o tym Bogu, którego czcicie nie znając Go, chcę wam dziś opowiedzieć.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Atenach były ołtarze dla nieznanych bogów, &lt;x&gt;510 17:23&lt;/x&gt;L. Epimenedes w czasie epidemii doradził Ateńczykom złożyć w ofierze odpowiedzialnemu za klęskę bogu, kimkolwiek on jest, owce. Wg Ateńczyków złożenie ofiary niewłaściwemu bogu mogło ściągnąć gniew ze strony właściwego.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2024-04-29T00:21:58Z</dcterms:modified>
</cp:coreProperties>
</file>