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jednego* też uczynił wszystkie narody ludzkie, aby mieszkały na całym obliczu ziemi,** ustalając określone czasy i granice ich zamieszkiwania,***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także, (by) z jednego* cały lud ludzi zamieszkiwać** na całym obliczu ziemi, ustaliwszy nakazane pory i ustanowione granice zamieszkiwania ich: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też wyprowadził każdy naród ludzki, by zamieszkiwał oblicze całej ziemi, a wszystkim tym narodom ustalił czas i granice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jednej krwi uczynił wszystkie narody ludzkie, żeby mieszkały na całej powierzchni ziemi, określiwszy czasy wcześniej wyznaczone i zamierzone granice ich zamieszkania;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 jednej krwi wszystek naród ludzki, aby mieszkał po wszystkiem obliczu ziemi, zamierzywszy przedtem rozrządzone czasy i zamierzone granice mieszkania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 jednego wszytek rodzaj ludzki, aby mieszkali po wszytkiej ziemi, zamierzywszy postanowione czasy i granice mieszkania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 jednego [człowieka] wywiódł cały rodzaj ludzki, aby zamieszkiwał całą powierzchnię ziemi. Określił im właściwe czasy i granice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pnia wywiódł też wszystkie narody ludzkie, aby mieszkały na całym obszarze ziemi, ustanowiwszy dla nich wyznaczone okresy czasu i granice ich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z jednego człowieka powołał do istnienia wszystkich ludzi, aby zamieszkiwali całą powierzchnię ziemi. Określił właściwe czasy i granice ich zamieszkiwania,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człowieka wyprowadził wszystkich ludzi i dał im na zamieszkanie całą ziemię. Wyznaczył im czasy i granice przebywania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jednego wywiódł każde plemię ludzkie, aby zasiedlali całe oblicze ziemi — a ich zasiedlaniu wyznaczył ściśle określone czasy i granice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z jednego pnia powołał do istnienia cały rodzaj ludzki i dał mu całą ziemię na mieszkanie, wyznaczając mu czas i miejsce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(człowieka) wywiódł wszystkie plemiona ludzkie, aby zamieszkały całą ziemię. Określił też im właściwy czas i granice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Створив же він з одного ввесь людський рід, щоб жив по всій поверхні землі, визначивши наперед обумовлені пори та межі їхнього замешкання,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krwi uczynił też wszystek lud człowieczy, mieszkający na całym obliczu ziemi; wcześniej ustaliwszy wyznaczone czasy oraz granice ich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człowieka uczynił On wszystkie narody żyjące na całej powierzchni ziemi i wyznaczył granice ich obszarów oraz czasy ich rozkwitu.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 jednego człowieka uczynił wszystkie narody ludzkie, żeby zamieszkiwały na całej powierzchni ziemi, i on ustanowił wyznaczone czasy oraz ustalone granice zamieszkiwania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wszyscy ludzie na świecie wzięli początek od jednego człowieka. On też rozmieścił na całej ziemi narody, wyznaczając im czas i 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Podczas gdy Ateńczycy, w odróżnieniu od pozostałych narodów, uważali się za autochtonów (rodowitych), Paweł ogłosił jedność rodzaju ludzkiego i jego pochodzenie od Stwórcy. Grecy uważali obcych za barbarzyńców. Pod. Żydzi siebie określali ludem, pozostałych narodami.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11:8&lt;/x&gt;; &lt;x&gt;220 12:23&lt;/x&gt;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32:8&lt;/x&gt;; &lt;x&gt;220 14:5&lt;/x&gt;; &lt;x&gt;230 74:17&lt;/x&gt;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człowieka.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2024-04-29T02:55:43Z</dcterms:modified>
</cp:coreProperties>
</file>