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4129"/>
        <w:gridCol w:w="3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2024-04-29T01:18:08Z</dcterms:modified>
</cp:coreProperties>
</file>