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Pozazdrościwszy zaś którzy nie okazują posłuszeństwa Judejczycy i dobrawszy z rynkowych jakichś mężów niegodziwych i uczyniwszy tłum robili zgiełk w mieście stanąwszy obok także domu Jazona szukali ich przyprowadzić do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zaś, powodowani zazdrością,* dobrali sobie niektórych niegodziwych mężczyzn spośród próżnujących na rynku,** wywołali zbiegowisko, wzburzyli miasto, naszli dom Jazona*** i próbowali wyprowadzić ich przed lud.****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Pozazdrościwszy zaś Judejczycy i dobrawszy (z) rynkowych* mężów jakichś niegodziwych, i uczyniwszy tłum, wprawiali w zamęt miasto, i stanąwszy obok domu Jazona, szukali ich, (aby) poprowadzić naprzód do ludu.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Pozazdrościwszy zaś którzy nie okazują posłuszeństwa Judejczycy i dobrawszy (z) rynkowych jakichś mężów niegodziwych i uczyniwszy tłum robili zgiełk (w) mieście stanąwszy obok także domu Jazona szukali ich przyprowadzić do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5:17&lt;/x&gt;; &lt;x&gt;510 13:45&lt;/x&gt;; &lt;x&gt;590 2:14&lt;/x&gt;; &lt;x&gt;660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&lt;x&gt;470 20:4&lt;/x&gt; oraz &lt;x&gt;600 3:10-15&lt;/x&gt;.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&lt;x&gt;590 2:3-10&lt;/x&gt;.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ludziach stale przebywających na rynku.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2024-04-29T02:41:56Z</dcterms:modified>
</cp:coreProperties>
</file>