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Jazon! Wszyscy oni występują przeciwko postanowieniom cesarza! Głoszą, że jest inny król —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postępują wbrew dekretom cesarza, mówiąc,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Jazon; a ci wszyscy czynią przeciwko dekretom cesarskim, powiadając, iż jest inszy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Jazon, a ci wszyscy czynią przeciw dekretom Cesarskim, powiadając, iż jest król inszy,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cezara,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postępują wbrew postanowieniom cesarza,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cesarza. Głoszą,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Jazon udzielił im schronienia. Tymczasem oni występują przeciw zarządzeniom cesarza, mówiąc, że jest inny król -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Jazon ich przyjął! Oni wszyscy występują przeciwko dekretom Cezara, bo głoszą, że inny jest królem — jakiś Jezus!”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Jazon przyjął ich do domu. Wszyscy oni naruszają dekrety cesarskie, głosząc, że ktoś inny, a mianowicie Jezus, jest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ich Jazon! A przecież oni wszyscy postępują wbrew zarządzeniom cesarza nauczając, że jest inny król - Jezusʼ.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прийняв Ясон, і всі вони діють усупереч наказам кесаря, кажучи, що є інший цар -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podjął ich Jazon. Zatem oni wszyscy działają wbrew dekretom cesarza, powiadając, że jest inny król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pozwala im mieszkać u siebie w domu! Oni wszyscy gardzą nakazami cesarza, bo twierdzą, że jest jakiś inny król, Jeszua!".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przyjął ich gościnnie. I wszyscy oni działają wbrew postanowieniom Cezara, mówiąc, że jest inny król –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Jazon przyjął ich do swojego domu. Oni przeciwstawiają się decyzjom cezara, bo uważają za króla jakiegoś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2024-04-28T23:01:44Z</dcterms:modified>
</cp:coreProperties>
</file>