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o drodze Pana i wrząc duchem mówił i nauczał uważnie o Panu wiedząc jedynie o 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żarliwy w duchu* mówił i nauczał dokładnie tego, co dotyczyło Jezusa, zaznajomiony tylko z chrztem Jana.**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był pouczającym* (o) drodze Pana i wrząc duchem mówił i nauczał dokładnie (tych)** o Jezusie, wiedząc jedynie (o) polaniu Jana.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(o) drodze Pana i wrząc duchem mówił i nauczał uważnie o Panu wiedząc jedynie (o) zanurzeniu 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&lt;x&gt;490 7:29&lt;/x&gt;; &lt;x&gt;510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pouczającym" - hellenistyczna forma zamiast klasycznej "pouczał".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nauk, proroctw.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2024-05-06T15:54:33Z</dcterms:modified>
</cp:coreProperties>
</file>