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1"/>
        <w:gridCol w:w="5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podczas gdy Apollos być w Koryncie Paweł przeszedłszy wyżynne części przyjść do Efezu i znalazłszy jakichś uczniów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zaś, gdy Apollos* przebywał w Koryncie, że Paweł przeszedł obszary wyżynne** i przyszedł do Efezu.*** **** Tam spotkał jakichś uczniów*****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zaś podczas Apollos być* w Koryncie, Paweł, przeszedłszy położone wyżej części**, zejść do Efezu i znaleźć jakichś uczniów.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podczas (gdy) Apollos być w Koryncie Paweł przeszedłszy wyżynne części przyjść do Efezu i znalazłszy jakichś uczniów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gdy Apollos przebywał w Koryncie, Paweł przeszedł obszary wyżynne i przybył do Efezu. Tam spotkał jakichś uczniów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że gdy Apollos przebywał w Koryncie, Paweł obszedł okolice wyżej położone i dotarł do Efezu. I znalazłszy tam niektórych uczniów;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Apollos był w Koryncie, iż Paweł obszedłszy górne krainy, przyszedł do Efezu; a znalazłszy tam niektórych uczniów,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gdy Apollo był w Koryncie, iż Paweł, schodziwszy górne strony, przyszedł do Efezu i nalazł niektóre ucznie,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Apollos znajdował się w Koryncie, Paweł przeszedł okolice wyżej położone, przybył do Efezu i znalazł jakichś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Apollos przebywał w Koryncie, obszedł Paweł wyżynne okolice i przyszedł do Efezu, a spotkawszy niektórych uczniów,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Apollos znajdował się w Koryncie, Paweł przeszedł okolice wyżej położone, zszedł do Efezu i znalazł jakichś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Apollos przebywał w Koryncie, Paweł przeszedł przez górzyste tereny i dotarł do Efezu, gdzie spotkał pewnych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Apollos był już w Koryncie, Paweł po przejściu krain w głębi lądu dotarł do Efezu. Znalazł tam grupę uczniów.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Podczas gdy Apollos był w Koryncie, Paweł wędrował przez górzyste tereny, aż dotarł do Efezu, gdzie spotkał się z grupą wierzących.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czasie, gdy Apollos przebywał w Koryncie, Paweł przeszedł przez górzyste okolice i dotarł do Efezu, gdzie spotkał niektórych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що коли Аполлос був у Коринті, Павло, обійшовши горішні країни, прибув до Ефеса і, знайшовши деяких учнів,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Apollos był w Koryncie, zdarzyło się, że Paweł przeszedł wyżej położone tereny, zszedł do Efezu, znalazł pewnych uczniów,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Apollos był w Koryncie, Sza'ul zakończył podróże w głębi kraju i przybył do Efezu, gdzie natknął się na jakichś talmidim.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Apollos był w Koryncie, że Paweł, przeszedłszy przez okolice w głębi kraju, przybył do Efezu i znalazł niektórych uczniów;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Apollos przebywał w Koryncie, Paweł podróżował przez okoliczne wzgórza i przybył do Efezu, gdzie natknął się na grupę wierzących.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18:24&lt;/x&gt;; &lt;x&gt;530 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Paweł wyruszył z Antiochii; obszary wyżynne mogą ozn. pn Galację. Wg P 38vid (300) D: Gdy Paweł chciał według własnej woli udać się do Jerozolimy, Duch powiedział mu, aby skierował się do Azji; po przejściu więc obszarów wyżynnych przybył do Efezu (por. &lt;x&gt;510 16:6&lt;/x&gt;); &lt;x&gt;510 16:1&lt;/x&gt;L.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przyszedł do Efezu, zgodnie z &lt;x&gt;510 18:21&lt;/x&gt;. Efez, bogatszy i większy od Koryntu, był stolicą senackiej prowincji zwanej Azją, obejmującej początkowo zach część Azji Mn. Leżało w niej siedem kościołów Obj 2-3 oraz Kolosy, Hierapolis, Apamea. Efeska świąynia Artemidy uchodziła za jeden z siedmiu cudów świata; &lt;x&gt;510 19:1&lt;/x&gt;L.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18:19&lt;/x&gt;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Byli to być może ludzie związani z Janem Chrzcicielem. Niektórzy jego uczniowie pozostali przecież przy nim aż do jego śmierci (&lt;x&gt;470 14:12&lt;/x&gt;; &lt;x&gt;490 7:19&lt;/x&gt;; &lt;x&gt;500 3:22-25&lt;/x&gt;). Niektórzy z nich mogli opuścić Judeę, nie znając dalszego biegu wypadków z Jezusem (&lt;x&gt;510 19:1&lt;/x&gt;L.).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Składniej: "podczas pobytu Apollosa".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Z domyślnym: krainy, prowincji.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Składniej: "że Paweł, przeszedłszy położone wyżej części, zszedł do Efezu i znalazł".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2024-05-03T12:48:53Z</dcterms:modified>
</cp:coreProperties>
</file>