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15"/>
        <w:gridCol w:w="5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Kreteńczycy i Arabowie słyszymy mówiących ich naszymi językami wielkie rzeczy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Żydzi, jak i prozelici,* Kreteńczycy** oraz Arabowie*** – słyszymy ich, jak w naszych językach mówią o wielkich dziełach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Judejczycy i prozelici*, Kreteńczycy i Arabowie, słyszymy mówiących ich naszymi językami wielkie rzeczy Boga".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Kreteńczycy i Arabowie słyszymy mówiących ich naszymi językami wielkie rzeczy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prozelici, προσήλυτοι, czyli: ci, którzy przyszli; nawróceni na judaizm, zwani Grekami, którzy obrzezywali się i przestrzegali Prawa Mojżesza.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27:7&lt;/x&gt;; &lt;x&gt;630 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1:17&lt;/x&gt;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Nazwa oznaczająca nawróconych na judaizm.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2024-04-28T11:11:29Z</dcterms:modified>
</cp:coreProperties>
</file>