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 kolwiek oby chce to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zaskoczeni* i bardzo zmieszani, mówili jeden do drugiego: Co to ma być?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wszyscy i byli w niepewności, inny do innego mówiąc: "Czym chce to być*?"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byli w niepokoju inny do innego mówiąc co- kolwiek oby chce to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Jaśniej: "Co to ma znaczyć?".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2024-04-28T10:38:32Z</dcterms:modified>
</cp:coreProperties>
</file>