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ten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krew,* zanim nadejdzie dzień Pana wielki i wspaniały.**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obróci się w ciemność i księżyc w krew, zanim przyjdzie dzień Pana, (ten) wielki i objawiający.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zostanie obrócone w ciemność a księżyc w krew zanim niż przyjść dzień Pana (ten) wielki i chwalebny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ten dzień Pański,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ciemność, a księżyc w krew, przedtem niż przyjdzie on dzień Pański wielki i znaczny.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obróci w ciemności, a księżyc w krew, przedtym niż przyjdzie dzień Pański, wielki i 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ciemności, a księżyc w krew, zanim nadejdzie dzień Pański,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przemieni się w ciemność, A księżyc w krew, Zanim przyjdzie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dzień Pana,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zmieni się w ciemność, a księżyc w krew, zanim nadejdzie Dzień Pana, dzień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przyjściem dnia Pana, wielkim i sławnym, słońce zamieni się w ciemność, a księżyc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Słońce pogrąży się w ciemnościach, a księżyc wzejdzie krwawo; wtedy nadejdzie Dzień Pana, wielki i pełen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się zaćmi, a księżyc stanie się czerwony jak krew, zanim nadejdzie dzień Pański wielki i wspaniały.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Сонце перетвориться на темряву, а місяць на кров, - ще до того, як прийде Господній день, великий та славний!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obróci się w ciemność, a księżyc w krew, zanim przyjdzie wielki i jawny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pociemnieje, a księżyc stanie się krwią, nim nadejdzie wielki i straszliwy Dzień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zamieni się w ciemność, a księżyc w krew, zanim nadejdzie wielki i wspaniały dzień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zaś zgaśnie słońce, a księżyc stanie się krwawoczerwony. Wszystko to poprzedzi nadejście wielkiego i wspaniałego Dnia Pana.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3:4&lt;/x&gt;; &lt;x&gt;370 8:9&lt;/x&gt;; &lt;x&gt;470 24:29&lt;/x&gt;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1:14&lt;/x&gt;; &lt;x&gt;590 5:2&lt;/x&gt;; &lt;x&gt;730 6:17&lt;/x&gt;;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2024-04-28T17:21:41Z</dcterms:modified>
</cp:coreProperties>
</file>