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6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który jest ustanowiony postanowieniem i wcześniejszym poznaniem Boga wydanego wziąwszy przez ręce bezprawnych przytwierdziwszy zabiliście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wydanego* z woli** i (według) uprzedniej wiedzy Boga,*** rękami nieprawych przybiwszy (do krzyża), zamordowaliście****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to, (dla) ustalonego postanowienia i wcześniejszego poznania Boga wydanego przez rękę nieprawych, przytwierdziwszy zgładziliście,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który jest ustanowiony postanowieniem i wcześniejszym poznaniem Boga wydanego wziąwszy przez ręce bezprawnych przytwierdziwszy zabiliście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20:19&lt;/x&gt;; &lt;x&gt;510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postanowienia, βουλῇ, według planu.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22:22&lt;/x&gt;; &lt;x&gt;510 4:28&lt;/x&gt;; &lt;x&gt;670 1:20&lt;/x&gt;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21:39&lt;/x&gt;; &lt;x&gt;470 27:35&lt;/x&gt;; &lt;x&gt;480 15:24&lt;/x&gt;; &lt;x&gt;490 23:33&lt;/x&gt;; &lt;x&gt;500 19:18&lt;/x&gt;; &lt;x&gt;510 3:15&lt;/x&gt;; &lt;x&gt;510 5:30&lt;/x&gt;; &lt;x&gt;510 7:52&lt;/x&gt;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2024-04-27T18:46:17Z</dcterms:modified>
</cp:coreProperties>
</file>