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aby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mojej duszy w Hadesie* ** i nie dopuścisz, aby Twój Święty*** zobaczył zepsucie.****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duszy mej ku grobowi, ani dasz świątobliwemu swemu, (żeby) zobaczył ruinę.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(aby) świętobliwy twój zobaczyć rozkład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Hades : kraina umarłych, &lt;x&gt;510 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2:31&lt;/x&gt;; &lt;x&gt;520 10:7&lt;/x&gt;; &lt;x&gt;730 1:18&lt;/x&gt;;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2024-04-27T16:21:12Z</dcterms:modified>
</cp:coreProperties>
</file>