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jest obietnica i dzieciom waszym i wszystkim do dalekich ilu kolwiek przywołałby Pan Bóg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bowiem jest ta obietnica i dla waszych dzieci,* i dla wszystkich, którzy są z dala,** *** ilu ich Pan, Bóg nasz, powoła.****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bowiem jest obietnica, i (dla) dzieci waszych, i (dla) wszystkich, (tych) aż do daleko*, jakich powoła do siebie Pan, Bóg nasz".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jest obietnica i dzieciom waszym i wszystkim do dalekich ilu- kolwiek przywołałby Pan Bóg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ta bowiem odnosi się do was, do waszych dzieci oraz do wszystkich pozostających z dala,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ilu ich tylko Pan, nasz Bóg, powoła.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ta bowiem dotyczy was, waszych dzieci i wszystkich, którzy są daleko, każdego, kogo powoła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Albowiemci wam ta obietnica należy i dziatkom waszym, i wszystkim, którzy daleko są, którekolwiek by powołał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wam jest obietnica i dziatkom waszym, i wszytkim, którzy są daleko, którekolwiek przyzowie Pan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was jest obietnica i dla dzieci waszych, i dla wszystkich, którzy są daleko, a których Pan, Bóg nasz, powoła.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ta bowiem odnosi się do was i do dzieci waszych oraz do wszystkich, którzy są z dala, ilu ich Pan, Bóg nasz, powoła.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bowiem jest obietnica i dla waszych dzieci oraz dla wszystkich, którzy są daleko, a których powoła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obietnica Boża dotyczy was i waszych dzieci oraz tych wszystkich, którzy są daleko, a których Pan, Bóg nasz, powoła do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dla was jest owa Obietnica, i dla waszych dzieci, i dla tych wszystkich gdzieś jeszcze daleko, których powoła Pan, Bóg nasz”.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nasz Pan, dał bowiem tę obietnicę wam, waszym dzieciom i wszystkim, którzy są jeszcze z dala, a których weźmie on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bowiem obietnicę wy i dzieci wasze oraz wszyscy, których z oddali wezwie Pan, Bóg naszʼ.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вас ця обітниця, і для ваших дітей, і для всіх тих, що далеко, кого лиш покличе Господь Бог наш.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obietnica jest dla was oraz dla waszych dzieci, i wszystkich, aż do dalekich, których nasz Pan Bóg sobie powoła.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obietnica dla was, dla waszych dzieci i dla tych z dala - ilu tylko Adonai, Bóg nasz, powoła!".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obietnica jest dla was i dla waszych dzieci, i dla wszystkich w oddali – ilukolwiek przywoła do siebie Pan, nasz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został On obiecany właśnie wam i waszym dzieciom, a nawet poganom—wszystkim, których wezwie Pan, nasz Bóg!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potomków; chrzest niemowląt nie ma potwierdzenia w NP; &lt;x&gt;510 2:38&lt;/x&gt;L.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dala, τοῖς εἰς μακράν, ּ</w:t>
      </w:r>
      <w:r>
        <w:rPr>
          <w:rtl/>
        </w:rPr>
        <w:t>ולְכָל־הָרְחֹוקִים</w:t>
      </w:r>
      <w:r>
        <w:rPr>
          <w:rtl w:val="0"/>
        </w:rPr>
        <w:t xml:space="preserve"> , tj. z narodów, &lt;x&gt;290 49:1&lt;/x&gt;;&lt;x&gt;290 57:19&lt;/x&gt;; &lt;x&gt;560 2:13&lt;/x&gt;, 17; &lt;x&gt;510 2:39&lt;/x&gt;L.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57:19&lt;/x&gt;; &lt;x&gt;560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&lt;x&gt;360 3:5&lt;/x&gt;; &lt;x&gt;520 1:7&lt;/x&gt;; &lt;x&gt;520 8:30&lt;/x&gt;;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"tych aż do daleko" - o tych ludziach, którzy są daleko od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2024-04-28T17:50:34Z</dcterms:modified>
</cp:coreProperties>
</file>