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7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odpłynąwszy nadchodzącego dnia przyszliśmy naprzeciw Chios zaś inne skierowaliśmy do Samos i pozostawszy do Trogillu który jest nadchodzącym przyszliśmy do Miletu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odpłynięciu stamtąd, następnego dnia przybyliśmy naprzeciw Chios,* a następnego zawinęliśmy do Samos,** a jeszcze na następny dotarliśmy do Miletu.***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odpłynąwszy nadchodzącego* przyszliśmy** naprzeciw Chios, zaś drugiego*** skierowaliśmy ku Samos, zaś następnego*** przyszliśmy**** do Miletu.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odpłynąwszy nadchodzącego dnia przyszliśmy naprzeciw Chios zaś inne skierowaliśmy do Samos i pozostawszy do Trogillu który jest nadchodzącym przyszliśmy do Miletu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Chios : wyspa na M. Egejskim.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Samos : wyspa na M. Egejskim u wybrzeży Azji Mn., &lt;x&gt;510 20:15&lt;/x&gt;L.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Milet : ok. 45 km na pd od Efezu, wcześniej wiodący port Jonii; w czasach Pawła w cieniu Efezu.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następnym dniu.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przypłynęliśmy.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 domyślnym: dnia.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przypłynęliśmy.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2024-05-04T15:25:36Z</dcterms:modified>
</cp:coreProperties>
</file>