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3"/>
        <w:gridCol w:w="4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 były* córki cztery, dziewczyny** prorokujące.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Por.: Elżbieta, Maria, Anna (&lt;x&gt;490 1:42-55&lt;/x&gt;;&lt;x&gt;490 2:36&lt;/x&gt;); w SP: Miriam, Debora, Chulda.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4:4&lt;/x&gt;; &lt;x&gt;160 6:14&lt;/x&gt;; &lt;x&gt;360 3:1&lt;/x&gt;; &lt;x&gt;490 2:36&lt;/x&gt;; &lt;x&gt;510 2:17-18&lt;/x&gt;; &lt;x&gt;510 19:6&lt;/x&gt;; &lt;x&gt;530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 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tu lepiej: "dziewice".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2024-05-10T16:50:46Z</dcterms:modified>
</cp:coreProperties>
</file>