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Mogące tobie poznać że nie liczniejsze są mi dni niż dwanaście od kiedy wszedłem mając zamiar oddać cześć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sprawdzić, że nie upłynęło więcej niż dwanaście dni, odkąd przybyłem do Jerozolimy,* aby złożyć pokłon (Bogu).**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możesz) ty poznać, że nie liczniejsze są mi dni (niż) dwanaście, od którego* wstąpiłem, (aby pokłonić się)**, do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Mogące tobie poznać że nie liczniejsze są mi dni niż dwanaście od kiedy wszedłem mając zamiar oddać cześć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sprawdzić, że nie upłynęło więcej niż dwanaście dni, odkąd przybyłem do Jerozolimy, a przybyłem oddać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Możesz sprawdzić, że nie upłynęło więcej niż dwanaście dni, odkąd przybyłem do Jerozolimy, aby wielbić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wiedzieć możesz, iż nie masz więcej dni tylko dwanaście, jakom ja przyszedł do Jeruzalemu, abym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dowiedzieć się możesz, iż nie masz więcej dni, jedno dwanaście, jakom ja przyszedł do Jeruzalem, abym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od wielu lat jesteś sędzią tego narodu, dlatego śmiało będę się bronił. Możesz się bowiem przekonać, że nie więcej niż dwanaście dni temu przybyłem do Jeruzalem, aby oddać pokłon [Bogu].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sprawdzić, że nie upłynęło więcej niż dwanaście dni, odkąd przybyłem do Jerozolimy,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się bowiem przekonać, że nie więcej jak dwanaście dni temu przybyłem do Jeruzalem, aby oddać pokłon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sprawdzić, że nie więcej jak dwanaście dni temu przybyłem do Jeruzalem, aby się pokłonić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możesz sprawdzić, że ja nie dalej niż dwanaście dni temu przybyłem do Jeruzalem, aby oddać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Dwanaście dni temu, co łatwo możesz sprawdzić, przybyłem do Jerozolimy, aby pokłonić się Bogu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przychwycili mnie ani w świątyni, ani w synagogach, ani gdzie indziej w mieście, bym prowadził z kimś spory lub podburzał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можеш довідатися, що немає більше ніж дванадцять днів, відколи прийшов я вклонитися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się dowiedzieć, że nie są większe od dwunastu dni, od których wszedłem do Jerozolimy, by złożyć hołd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sam możesz sprawdzić, nie minęło jeszcze dwanaście dni, gdy przybyłem oddawać Bogu cześć w Jeruszalaim;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bowiem sprawdzić, iż nie upłynęło więcej niż dwanaście dni, odkąd poszedłem do Jerozolimy, aby oddawać cześć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bowiem łatwo sprawdzić, że przybyłem do Jerozolimy nie więcej niż dwanaście dni temu, aby w świątyni oddać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oznacza zamiar.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2024-05-10T10:48:43Z</dcterms:modified>
</cp:coreProperties>
</file>