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w 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Festus* zatem, gdy zawitał do prowincji, po trzech dniach wstąpił z Cezarei** do Jerozolimy,***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więc wszedłszy (do) prowincji, po trzech dniach wstąpił* do Jerozolimy z Cezarei.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(w) prowincji po trzech dniach wszedł do Jerozolimy z Cezarei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Była to odległość ok. 110 km.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2024-04-30T23:15:57Z</dcterms:modified>
</cp:coreProperties>
</file>