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zwyczaju* wydawać jakiegoś człowieka (na łaskę i niełaskę), zanim oskarżany nie stanie twarzą w twarz wobec oskarżycieli i nie dostanie miejsca do obrony przed zarzutem.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odpowiedziałem, że nie jest zwyczaj Rzymianom* darować jakiegoś człowieka zanim oskarżany naprzeciw oblicza miałby** oskarżycieli, miejsce także obrony otrzymałby*** co do oskarżenia.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"jest zwyczaj Rzymianom" - składniej: "Rzymianie mają zwyczaj".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2024-05-01T12:48:14Z</dcterms:modified>
</cp:coreProperties>
</file>