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do kary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oskarżyciele w swoim wystąpieniu nie wnieśli żadnego z tych złych oskarżeń, które ja zakładałem,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tego postawieni oskarżyciele żadne oskarżenie (nie) nieśli, których* ja domyślałem się jako niegodziwych.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(do kary) przynieśli których domyślałem się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"których" - należy odnosić nie do "oskarżyciele", lecz do domyślnie "czynów".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2024-05-01T09:20:19Z</dcterms:modified>
</cp:coreProperties>
</file>