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przyszli z wielką okazałością i weszli do audytorium z chiliarchami i głównymi osobistościami miasta,* i Festus rozkazał, przyprowadzony został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więc nazajutrz*, (gdy przyszedł) Agryppa i Berenike z wielką wystawnością, i (gdy weszli) do miejsca posłuchań razem z tysiącznikami i mężami, (tymi) na wyniesieniu** miasta, i (gdy rozkazał) Festus, został wprowadzony Paweł.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10:18&lt;/x&gt;; &lt;x&gt;480 13:9&lt;/x&gt;; &lt;x&gt;490 21:12&lt;/x&gt;; 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dostojników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2024-04-30T22:30:54Z</dcterms:modified>
</cp:coreProperties>
</file>