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53"/>
        <w:gridCol w:w="60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Przebywszy zaś w nich dni liczniejsze niż dziesięć zszedłszy do Cezarei następnego dnia zasiadłszy na trybunie rozkazał by Paweł zostać przyprowadzonym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Zabawił zatem wśród nich nie więcej niż osiem lub dziesięć dni, po czym zstąpił do Cezarei, gdzie nazajutrz zasiadł na krześle sędziowskim* i polecił przyprowadzić Pawła.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Przebywszy zaś wśród nich dni nie liczniejsze (niż) osiem lub dziesięć, zszedłszy do Cezarei, (tego) nazajutrz* zasiadłszy na - trybunie, rozkazał, - (by) Paweł zastać wprowadzony**.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Przebywszy zaś w nich dni liczniejsze niż dziesięć zszedłszy do Cezarei następnego dnia zasiadłszy na trybunie rozkazał (by) Paweł zostać przyprowadzonym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27:19&lt;/x&gt;; &lt;x&gt;510 25:17&lt;/x&gt;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dnia.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"Paweł zostać wprowadzony" - składniej: "by Paweł został wprowadzony".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2024-05-01T00:38:02Z</dcterms:modified>
</cp:coreProperties>
</file>