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2"/>
        <w:gridCol w:w="5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 sternikowi i właścicielowi statku był przekonany bardziej niż przez Pawła co jest mówione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 jednak bardziej ufał* sternikowi i właścicielowi statku niż temu, co było mówione przez Pawła.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setnik sternikowi i właścicielowi okrętu bardziej ulegał niż (tym) przez Pawła mówionym.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 sternikowi i właścicielowi statku był przekonany bardziej niż przez Pawła co jest mówione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 jednak bardziej ufał sternikowi i właścicielowi statku niż temu, co mówił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Setnik jednak bardziej ufał sternikowi i właścicielowi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statku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niż temu, co mówił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setnik więcej ufał sprawcy okrętu i sternikowi, niż temu, co Paweł 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Rotmistrz więcej ufał sprawcy okrętu i szternikowi niż temu, co Paweł powiedał.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setnik ufał bardziej sternikowi i właścicielowi okrętu aniżeli słowom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setnik zważał raczej na sternika i właściciela statku niż na to, co Paweł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 ufał jednak bardziej sternikowi i właścicielowi statku niż słowom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 jednak bardziej wierzył sternikowi i właścicielowi statku niż Pawłowi.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Centurion jednak bardziej wierzył sternikowi i właścicielowi statku niż słowom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kohorty jednak wierzył raczej sternikowi i właścicielowi statku niż przestrogom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 jednak bardziej wierzył sternikowi i właścicielowi statku niż słowom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сотник довіряв більше керманичеві і власникові судна, ніж тому, що казав Павло.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setnik bardziej ufał zarządcy okrętu i sternikowi, niż mowie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jednak zważał bardziej na sternika i właściciela statku niż na to, co mówił Sza'ul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setnik słuchał raczej sternika i właściciela statku niż tego, co mówił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Juliusz bardziej niż Pawłowi ufał sternikowi i właścicielowi statku.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Był bardziej przekonany przez...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2024-05-01T02:30:18Z</dcterms:modified>
</cp:coreProperties>
</file>