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3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sternikowi i właścicielowi statku był przekonany bardziej niż przez Pawła co jest mówione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jednak bardziej ufał* sternikowi i właścicielowi statku niż temu, co było mówione przez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setnik sternikowi i właścicielowi okrętu bardziej ulegał niż (tym) przez Pawła mówionym.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sternikowi i właścicielowi statku był przekonany bardziej niż przez Pawła co jest mówione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 bardziej przekonany przez...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2024-04-30T22:46:08Z</dcterms:modified>
</cp:coreProperties>
</file>