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południowyzachód i na północnyzachód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przystań była nieodpowiednia dla przetrzymywania statków przez zimę, większość powzięła postanowienie, aby stamtąd odpłynąć i, o ile można, dostać się do Feniksu,* aby przezimować w przystani na Krecie, zwróconej na południowy zachód i północny zachód.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Niedogodną zaś przystań (ponieważ była) do zimowania, większość położyła postanowienie*, (by) wypłynąć stamtąd, że jakoś będą mogli, przyszedłszy do Feniksu, przezimować, przystani Krety, patrzącej** na południowy zachód i na północny zachód.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Nieodpowiednia zaś przystań będąca do zimowania większość ustanowiła postanowienie zostać wyprowadzonymi a stamtąd jeśli jakoś oby mogą przyszedłszy do Feniksu przezimować przystań Krety patrzącej na południowy-zachód i na północny-zachód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Feniks, tj. 48 km dalej na zach.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"położyła postanowienie" - sens: postanowiła, opowiedziała się 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zwróconej.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2024-05-01T13:01:59Z</dcterms:modified>
</cp:coreProperties>
</file>