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8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wiatr,* zwany eurakylon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nie wielkim* zaś rzucił się z niej** wiatr huraganowy***, nazywany Eurakilonem****.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Eurakylon : silny wiatr pn.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znaczy: z Krety, od strony Krety.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"tyfonowy" - Tyfon, mitologiczny potwór, syn Ziemi i Tartara.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Był to wiatr północno-wschodni.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2024-05-01T06:57:47Z</dcterms:modified>
</cp:coreProperties>
</file>