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Wysepkę zaś pewną podpłynąwszy która jest nazywana Klauda ledwo byliśmy silni mając pełną władzę stać się nad łodzią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 pod osłoną wysepki zwanej Kauda,* z trudem zdołaliśmy zabezpieczyć łódź ratunkową,**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(Pod) wysepkę zaś pewną podbiegłszy, nazywaną Kauda, okazaliśmy siłę*, (by) z trudem panującymi stać się** (nad) łodzią***,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Wysepkę zaś pewną podpłynąwszy która jest nazywana Klauda ledwo byliśmy silni mając pełną władzę stać się (nad) łodzią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 pod osłoną wysepki zwanej Kauda, z trudem zdołaliśmy zabezpieczyć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płynęliśmy wzdłuż pewnej wysepki, zwanej Klauda, z trudem zdołaliśmy uchwycić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pod niektórą małą wysepkę przypłynęli, którą zowią Klauda, ledwieśmy mogli bacik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przybieżeli do niektórej wyspy, którą zowią Cauda, ledwośmy barki dostać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Podpłynąwszy pod pewną wyspę, zwaną Kauda, z trudem zdołaliśmy uchwycić łódź ratunkową,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 pod osłoną wysepki, zwanej Klauda, zdołaliśmy z trudem zabezpieczyć łódź ratunkową;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podpłynęliśmy pod pewną wyspę, zwaną Kauda, z trudem zdołaliśmy uchwycić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pędził nas w kierunku wysepki Kauda. Z trudem ocaliliśmy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się w tym biegu na zawietrznej pewnej wysepki, zwanej Kauda, z trudem zdołaliśmy utrzymać pod kontrolą łódź ratunkową.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Pędzeni wiatrem w pobliżu wysepki Klaudy, tylko z wielkim trudem zdołaliśmy zabezpieczyć szalupę.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pod osłoną wyspy Kauda, z trudem udało się nam chwycić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Підпливши до якогось острова, що зветься Кавда, насилу змогли ми втримати корабель,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podpłynąwszy pod pewną wysepkę, nazywaną Klauda, z trudem mieliśmy siłę by okazać się panującymi nad łodzią.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Wpłynąwszy pod osłonę małej wysepki zwanej Kauda, zdołaliśmy nadludzkim wysiłkiem pochwycić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płynęliśmy pod osłoną pewnej wysepki o nazwie Kauda, lecz mimo to ledwie zdołaliśmy utrzymać łódkę przy rufie.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podpłynęliśmy do wyspy Kauda, gdzie z trudem wciągnęliśmy na pokład łódź ratunkową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Kauda, l. Klauda, port na pd Krety, ok. 36 km dalej.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dołożyliśmy wszystkich sił.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"panującymi stać się" sens: mieć we władaniu.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łodzi ratunkowej.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2024-05-01T02:36:59Z</dcterms:modified>
</cp:coreProperties>
</file>