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myśli;* bo straty żadnej duszy spośród was nie będzie – oprócz statku.**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namawiam was, (by) być dobrej myśli, odrzucenie bowiem duszy żadne będzie* od was oprócz statku.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"odrzucenie bowiem duszy żadne będzie" - o utracie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2024-05-01T01:26:11Z</dcterms:modified>
</cp:coreProperties>
</file>