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0"/>
        <w:gridCol w:w="5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nie bój się Pawle Cezarowi tobie trzeba stanąć i oto darował ci Bóg wszystkich płynących z 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Nie bój się, Pawle; przed cesarzem trzeba ci stanąć* i oto Bóg darował ci wszystkich, którzy płyną z tobą.**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«Nie bój się, Pawle. (Przy) Cezarze* ty trzeba stanąć**. I oto darował ci Bóg wszystkich płynących z tobą».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nie bój się Pawle Cezarowi tobie trzeba stanąć i oto darował ci Bóg wszystkich płynących z 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mi: Nie bój się, Pawle! Musisz stanąć przed cesarzem. Ponadto Bóg podarował ci wszystkich, którzy płyną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Nie bój się, Pawle, musisz stanąć przed cesarzem, a oto Bóg darował ci wszystkich, którzy z tobą płyną.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Nie bój się, Pawle! musisz stawiony być przed cesarzem, a oto darował ci Bóg wszystkich, którzy płyną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Nie bój się, Pawle, trzeba, abyś stanął przed cesarzem, a oto darował ci Bóg wszytki, którzy się wiozą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Pawle, musisz stanąć przed cezarem, a Bóg podarował ci wszystkich, którzy płyną razem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Nie bój się, Pawle; przed cesarzem stanąć musisz i oto darował ci Bóg wszystkich, którzy płyną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Nie bój się, Pawle. Musisz stanąć przed cesarzem, dlatego Bóg podarował ci wszystkich, którzy płyną razem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mi: «Nie bój się, Pawle! Staniesz przed cesarzem. Ze względu na ciebie Bóg ocali życie wszystkim, którzy z tobą płyną».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Nie bój się, Pawle, ty musisz stanąć przed Cezarem i właśnie Bóg darowuje ci wszystkich płynących z tobą.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do mnie: Nie bój się, Pawle! Musisz stanąć przed cesarzem, dlatego ze względu na ciebie Bóg ocali wszystkich, którzy są z tobą na statku.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ʼNie bój się, Pawle, musisz stanąć przed cesarzem. Ze względu na ciebie Bóg ocali wszystkich, którzy z tobą płynąʼ.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кажучи: Не бійся, Павле. Тобі треба стати перед кесарем, і ось подарував тобі Бог усіх, що пливуть з тобою.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Nie bój się Pawle; ty musisz stanąć przed cesarzem, więc oto Bóg darował ci wszystkich, co razem z tobą płyną.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"Nie bój się, Sza'ulu! Musisz stanąć przed cesarzem. Posłuchaj! Pan darował ci tych wszystkich, którzy z tobą płyną".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ʼNie bój się, Pawle. Musisz stanąć przed Cezarem, a oto Bóg wspaniałomyślnie dał ci wszystkich, którzy z. tobą żeglująʼ.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„Nie bój się, Pawle, bo na pewno staniesz przed cezarem! Co więcej, ze względu na ciebie Bóg ocali wszystkich, którzy z tobą płyną”.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41:10&lt;/x&gt;; &lt;x&gt;500 16:33&lt;/x&gt;; &lt;x&gt;510 18:9&lt;/x&gt;; &lt;x&gt;510 23:11&lt;/x&gt;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18:26&lt;/x&gt;; &lt;x&gt;10 19:21&lt;/x&gt;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Tytuł władcy Rzymu.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"ty (...) stanąć" - składniej: "trzeba, byś stanął".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2024-05-01T12:46:11Z</dcterms:modified>
</cp:coreProperties>
</file>