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4"/>
        <w:gridCol w:w="3920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2024-05-01T09:59:35Z</dcterms:modified>
</cp:coreProperties>
</file>