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5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czternasta noc stała się gdy przenoszono nas na Adriatyku w środku nocy domyślali się żeglarze zbliżać się jakaś do nich kraina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nastała czternasta noc, jak nas nosiło po Adriatyku,* około północy żeglarze zaczęli przypuszczać, że zbliża się do nich jakiś ląd.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czternasta noc stała się, (kiedy przenoszeni byliśmy) my przez Adriatyk, w środku nocy domyślali się marynarze, (że) zbliżać się jakaś (do) nich kraina*.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czternasta noc stała się gdy przenoszono nas na Adriatyku w środku nocy domyślali się żeglarze zbliżać się jakaś (do) nich kraina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chodzi tu o Adriatyk w jego obecnym kształcie, ale o całą pd część M. Śródziemnego między Italią a Grecją. Łukasz używa z tego terminu tak jak Strabo (&lt;x&gt;510 27:17&lt;/x&gt;L.).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"zbliżać się jakaś (...) kraina" - składniej: "że zbliża się do nich jakaś kraina".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2024-05-01T00:34:50Z</dcterms:modified>
</cp:coreProperties>
</file>