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Sydonu. Juliusz potraktował tam Pawła przyjaźnie, pozwolił mu pójść do przyjaciół i skorzystać z 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przypłynęliśmy do Sydonu, gdzie Juliusz, który życzliwie odnosił się do Pawła, pozwolił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 do przyjaciół, aby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przypłynęliśmy do Sydonu, kędy Julijusz ludzko się Pawłowi stawiwszy, pozwolił mu iść do przyjaciół, aby wczasu zażył.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przypłynęliśmy dnia drugiego do Sydonu. A Juliusz, ludzkie się obchodząc z Pawłem, dopuścił iść do przyjaciół i opatrzyć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Sydonus, a Juliusz, który odnosił się życzliwie do Pawła, pozwolił mu pójść do przyjaciół i zaopatrzyć się [na drogę].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wylądowaliśmy w Sydonie, a Juliusz, obszedłszy się z Pawłem po ludzku, pozwolił mu pójść do przyjaciół, aby się zatroszczyli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przypłynęliśmy do Sydonu, a Juliusz, który odnosił się życzliwie do Pawła, pozwolił mu pójść do przyjaciół, aby zatroszczyli się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Sydonu. Dzięki uprzejmości Juliusza Paweł mógł odwiedzić przyjaciół, aby uzyskać konieczne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skręciliśmy do Sydonu. Ponieważ Juliusz był życzliwy Pawłowi, pozwolił mu pójść do przyjaciół, aby się zaopatrzył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przybyliśmy do Sydonu. Tam Juliusz okazał Pawłowi życzliwość i pozwolił mu pójść w gościnę do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przybywaliśmy do Sydonu. Juliusz zaś, odnosząc się życzliwie do Pawła, pozwolił mu udać się do przyjaciół, by się o niego zatroszczyli.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ж дня причалили ми до Сидона. Юлій ставився до Павла по-людському і дозволив піти до друзів, скористатися їхнім піклуванням.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wpłynęliśmy do Sydonu, gdzie Juliusz uprzejmie się obszedł z Pawłem i pozwolił, by poszedł on do przyjaciół, aby uzyskać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zawinęliśmy do Cidonu; a Juliusz ze zrozumieniem pozwolił Sza'ulowi odwiedzić przyjaciół i zaspokoić swoje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przybiliśmy do Sydonu, a Juliusz okazał Pawłowi ludzką życzliwość i pozwolił mu pójść do przyjaciół i skorzystać z ich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zawinęliśmy do Sydonu, Juliusz, który był przychylny Pawłowi, pozwolił mu odwiedzić przyjaciół i skorzystać z ich gościny.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2024-04-30T23:23:34Z</dcterms:modified>
</cp:coreProperties>
</file>