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z 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Sydonu, gdzie Juliusz potraktował Pawła przyjaźnie i pozwolił (mu) pójść do przyjaciół, by skorzystał z opieki.*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Drugiego* wpłynęliśmy do Sydonu. Uprzejmie** Juliusz (z) Pawłem obszedłszy się, pozwolił do przyjaciół poszedłszy zadbanie osiągnąć.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(z) Pawłem obszedłszy się pozwolił do przyjaciół poszedłszy opieki dostąpić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się nim zajęli.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"w sposób miłujący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2024-05-01T09:30:04Z</dcterms:modified>
</cp:coreProperties>
</file>