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bacika i dopuścili mu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barki i dopuścili jej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pozwolili, że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od łodzi, pozwalając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odcięli liny szalupy i pozwolili jej się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przecięli więc liny szalupy i porwały ją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 перерізали мотузи човна і дали йому впасти.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odcięli liny łodzi i pozwolili się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przytrzymujące łódź ratunkową i dali jej odpłynąć.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łódki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i łódź spadła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2024-05-01T01:26:31Z</dcterms:modified>
</cp:coreProperties>
</file>