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znalazłszy setnik statek aleksandryjski płynący do Italii umieścił nas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aleksandryjski,* który płynął do Italii,** i umieścił nas na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tam znalazłszy setnik statek aleksandryjski, płynący do Italii, wsadził nas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znalazłszy setnik statek aleksandryjski płynący do Italii umieścił nas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aleksandryjski, który płynął do Italii, i umieścił nas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 płynący do Italii i umieścił nas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setnik znalazłszy okręt Aleksandryjski, który płynął do Włoch, wsadził nas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Rotmistrz, znalazszy okręt Alexandryjski, który płynął do Włoch, przesadził nas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okręt aleksandryjski, płynący do Italii, i umieścił nas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zastał setnik statek aleksandryjski, który płynął do Italii, i przesadził nas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aleksandryjski, który płynął do Italii i umieścił nas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aleksandryjski, zmierzający do Italii, i umieścił nas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centurion znalazł statek aleksandryjski, który płynął do Italii, więc umieścił nas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dowódca znalazł statek z Aleksandrii, który płynął do Italii i umieścił nas na jego pokładzie.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zastał okręt aleksandryjski, płynący do Italii, i umieścił nas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сотник, знайшовши александрійський корабель, що плив до Італії, посадив нас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aleksandryjski, płynący do Italii i wsadził nas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rzymski dowódca wojskowy znalazł jakiś aleksandryjski statek żeglujący do Italii i wsadził nas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 setnik znalazł statek z Aleksandrii płynący do Italii i nas na nim umieścił.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dowódca znalazł statek płynący z Aleksandrii do Italii i umieścił nas na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podróż w niebezpiecznym okresie zimowym oferowano szczególną premię i ubezpieczenie (&lt;x&gt;510 27:6&lt;/x&gt;L.).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2024-04-30T23:54:42Z</dcterms:modified>
</cp:coreProperties>
</file>