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gdy mieliśmy odpłynąć, nałożyli tego, co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i licznymi szacunkami okazali szacunek* nam, i wypływającym nałożyli (tych)** ku potrzebom.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"szacunkami okazali szacunek" - w oryginale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2024-04-29T05:21:39Z</dcterms:modified>
</cp:coreProperties>
</file>