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obszedłszy obok przyszliśmy do Regium i po jednym dniu gdy powstał wiatr południowy na drugi dzień przyszliśmy do Puteoli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po podniesieniu kotwicy, dotarliśmy do Regium. A gdy po jednym dniu powiał wiatr południowy, drugiego dnia przybyliśmy do Puteoli.*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zdjąwszy przyszliśmy* do Regium. I po jednym dniu, (gdy nastał) wiatr południowy, na drugi dzień przyszliśmy do Puteoli.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obszedłszy obok przyszliśmy do Regium i po jednym dniu gdy powstał wiatr południowy na drugi dzień przyszliśmy do Puteoli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Puteoli : 330 km od Regium i 12 km na pn zach od Neapolu; przepłynięcie tego odcinka  zajmowało  ok.  26  godzin.  Puteoli  było jednym z portów Rzymu, miejscem, gdzie zwykle  zatrzymywały  się  aleksandryjskie statki płynące do Rzymu. Z Puteoli do Rzymu było 130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przybyliśmy.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2024-04-29T04:02:31Z</dcterms:modified>
</cp:coreProperties>
</file>