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trzech dniach Paweł zwołał przywódców żydowskich. Gdy się zeszli, powiedział: Drodzy bracia, w Jerozolimie wydano mnie w ręce Rzymian jako więźnia. Nie uczyniłem jednak nic przeciwko ludowi ani zwyczajom ojczystym.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trzech dniach Paweł zaprosił przywódców żydowskich. Kiedy się zeszli, powiedział do nich: Mężowie bracia, nic nie uczyniłem przeciwko ludowi i zwyczajom ojczystym, a jednak zostałem wydany w Jerozolimie jako więzień w ręce Rzymian;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trzech dniach zezwał przedniejszych z Żydów. I gdy się zeszli, mówił do nich: Mężowie bracia, ja, nie uczyniwszy nic przeciw ludowi abo zwyczajowi ojczystemu, związany z Jeruzalem podanem jest w ręce Rzymianom.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wydany zostałem jako więzień: z Jerozolimy w ręce Rzymian,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wydano mnie z Jerozolimy jako więźnia w ręce Rzymian.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trzech dniach poprosił on do siebie ważniejszych przedstawicieli społeczności żydowskiej. A gdy przybyli, powiedział: „Bracia! Nie uczyniłem nic przeciwko mojemu narodowi ani ojczystym zwyczajom. A jednak uwięziono mnie w Jerozolimie i wydano Rzymianom.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trzech dniach zaprosił do siebie najważniejsze osobistości spośród Żydów. Gdy przyszli, powiedział im: „Ja, bracia, choć nie zrobiłem niczego na szkodę naszego ludu ani przeciwko ojczystym obyczajom, oddany zostałem z Jerozolimy jako więzień w ręce Rzymian.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trzech dniach Paweł zaprosił do siebie ważniejszych przedstawicieli społeczności żydowskiej, a gdy się zebrali, tak do nich przemówił: - Bracia rodacy! Nic złego nie zrobiłem naszemu narodowi, ani w niczym nie naruszyłem ojczystych obyczajów, a mimo to zostałem aresztowany w Jerozolimie i przekazany w ręce Rzymian.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zaś po przesłuchaniu chcieli mnie zwolnić, ponieważ nie było żadnego powodu, by wydać na mnie wyrok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через три дні Павло скликав знатніших з юдеїв. Коли вони зійшлися, сказав їм: Мужі-брати, хоч я нічого не зробив проти народу або батьківських звичаїв, мене передано з Єрусалима в'язнем у руки римлян,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 trzech dniach zdarzyło się, że Paweł zwołał do siebie przedniejszych Żydów, i gdy się zeszli, powiedział do nich: Mężowie, bracia, ja nie uczyniłem nic wrogiego ludowi lub ojczystym zwyczajom, lecz jako więzień z Jerozolimy, zostałem wydany w ręce Rzymian.</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trzech dniach Sza'ul zwołał zebranie miejscowych przywódców żydowskich. Kiedy się zgromadzili, rzekł im: "Bracia, choć nie uczyniłem niczego ani przeciwko naszemu ludowi, ani przeciw tradycjom naszych ojców, uwięziono mnie w Jeruszalaim i oddano Rzymianom.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w trzy dni później zwołał on przedniejszych Żydów. Kiedy się zgromadzili, przemówił do nich: ”Mężowie, bracia, mimo iż nie uczyniłem nic wbrew ludowi ani zwyczajom naszych praojców, to jednak zostałem jako więzień wydany z Jerozolimy w ręce Rzymian.</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Trzy dni później Paweł zaprosił do siebie miejscowych przywódców żydowskich. Gdy się zebrali u niego, przemówił: —Przyjaciele! Nie uczyniłem nic przeciwko naszemu narodowi ani tradycjom, choć w Jerozolimie aresztowano mnie i wydano Rzymianom.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2024-04-28T23:35:43Z</dcterms:modified>
</cp:coreProperties>
</file>