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28:17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Stało się zaś po dniach trzech zwołać do siebie Paweł będących Judejczykami pierwszymi gdy zeszli się zaś oni mówił do nich mężowie bracia ja nic przeciwnego uczyniwszy ludowi lub zwyczajom ojczystym jako więzień z Jerozolimy zostałem wydany w ręce Rzymian</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stało się po trzech dniach, że zwołał on tych, którzy byli pierwszymi wśród Żydów. A gdy się zeszli, zwrócił się do nich: Mężowie bracia,* nie uczyniłem nic przeciw ludowi** ani zwyczajom ojczystym,*** że jako więźnia wydano mnie w Jerozolimie w ręce Rzymian,</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Stało się zaś po dniach trzech, (że) zwołać do siebie on* będących Judejczyków pierwszymi**. (Gdy zeszli się) zaś oni, mówił do nich: "Ja, mężowie bracia, nic przeciwnego (nie) uczyniwszy ludowi lub zwyczajom ojczystym, (jako) więziony z Jerozolimy zostałem wydany w ręce Rzymian, </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Stało się zaś po dniach trzech zwołać do siebie Paweł będących Judejczykami pierwszymi gdy zeszli się zaś oni mówił do nich mężowie bracia ja nic przeciwnego uczyniwszy ludowi lub zwyczajom ojczystym (jako) więzień z Jerozolimy zostałem wydany w ręce Rzymian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23:1&lt;/x&gt;</w:t>
      </w:r>
    </w:p>
  </w:footnote>
  <w:footnote w:id="3">
    <w:p>
      <w:pPr>
        <w:pStyle w:val="FootnoteText"/>
      </w:pPr>
      <w:r>
        <w:rPr>
          <w:rStyle w:val="FootnoteReference"/>
        </w:rPr>
        <w:t>2)</w:t>
      </w:r>
      <w:r>
        <w:t xml:space="preserve"> </w:t>
      </w:r>
      <w:r>
        <w:t>&lt;x&gt;510 24:12-13&lt;/x&gt;; &lt;x&gt;510 25:8&lt;/x&gt;</w:t>
      </w:r>
    </w:p>
  </w:footnote>
  <w:footnote w:id="4">
    <w:p>
      <w:pPr>
        <w:pStyle w:val="FootnoteText"/>
      </w:pPr>
      <w:r>
        <w:rPr>
          <w:rStyle w:val="FootnoteReference"/>
        </w:rPr>
        <w:t>3)</w:t>
      </w:r>
      <w:r>
        <w:t xml:space="preserve"> </w:t>
      </w:r>
      <w:r>
        <w:t>&lt;x&gt;510 6:14&lt;/x&gt;; &lt;x&gt;510 15:1&lt;/x&gt;</w:t>
      </w:r>
    </w:p>
  </w:footnote>
  <w:footnote w:id="5">
    <w:p>
      <w:pPr>
        <w:pStyle w:val="FootnoteText"/>
      </w:pPr>
      <w:r>
        <w:rPr>
          <w:rStyle w:val="FootnoteReference"/>
        </w:rPr>
        <w:t>4)</w:t>
      </w:r>
      <w:r>
        <w:t xml:space="preserve"> </w:t>
      </w:r>
      <w:r>
        <w:t>"zwołać do siebie on" składniej: "że on zwołał do siebie".</w:t>
      </w:r>
    </w:p>
  </w:footnote>
  <w:footnote w:id="6">
    <w:p>
      <w:pPr>
        <w:pStyle w:val="FootnoteText"/>
      </w:pPr>
      <w:r>
        <w:rPr>
          <w:rStyle w:val="FootnoteReference"/>
        </w:rPr>
        <w:t>5)</w:t>
      </w:r>
      <w:r>
        <w:t xml:space="preserve"> </w:t>
      </w:r>
      <w:r>
        <w:t>"będących Judejczyków pierwszymi" układ logiczny: "będących pierwszymi Judejczyków". Sens: będących pierwszymi nad Judejczykami.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2024-04-29T00:42:54Z</dcterms:modified>
</cp:coreProperties>
</file>