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do niego powiedzieli my ani pism odnośnie ciebie otrzymaliśmy z Judei ani przybywszy ktoś z braci oznajmił lub powiedział coś odnośnie ciebie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My nie otrzymaliśmy z Judei żadnych pism* o tobie ani też nikt z braci nie przybył i nie doniósł ani nie powiedział o tobie nic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niego powiedzieli: "My ani pismo o tobie (nie) otrzymaliśmy z Judei, ani przybywszy jakiś (z) braci (nie) oznajmił lub powiedział coś o tobie niegodziwego.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do niego powiedzieli my ani pism odnośnie ciebie otrzymaliśmy z Judei ani przybywszy ktoś (z) braci oznajmił lub powiedział coś odnośnie ciebie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Nie otrzymaliśmy z Judei żadnych pism na twój temat. Nikt też z braci nie przybył, nie doniósł na ciebie ani nie powiedział czegokolwiek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powiedzieli do niego: Nie otrzymaliśmy z Judei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listów o tobie ani żaden z przybyłych braci nie oznajmił, ani nie mówił o tobie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rzekli do niego: My aniśmy listów dostali o tobie z Judzkiej ziemi, ani kto z braci przyszedłszy oznajmił, albo mówił o tobie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My aniśmy wzięli listów o tobie z Żydowskiej ziemie, ani nam żaden z braciej, przyszedszy, oznajmił, ani mówił o tobie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Nie otrzymaliśmy o tobie ani listów z Judei, ani też nikt z braci nie przybył i nie oznajmił, ani nie mówił o tobie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Nie otrzymaliśmy z Judei żadnych listów w twojej sprawie ani też nikt z braci nie przybył, który by o tobie coś złego doniósł lub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Nie otrzymaliśmy z Judei ani listów, ani też nie przybył nikt z braci, który by o tobie coś złego doniósł lub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„Nie otrzymaliśmy z Judei żadnego pisma w twojej sprawie. Nie przybył też stamtąd żaden z naszych rodaków, który by doniósł na ciebie lub coś złego o tobie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mu na to odpowiedzieli: „My ani żadnego listu nie dostaliśmy z Judei w twojej sprawie, ani żaden z przybyłych tu braci nie doniósł nam ani nie powiedział niczego złego o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Zaproszeni dali mu taką odpowiedź: - Nie otrzymaliśmy z Judei żadnych listów w twojej sprawie, ani też nikt z naszych rodaków, którzy stamtąd przybyli, nie powiedział o tobie nic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jednak usłyszymy, co ty myślisz, bo wiadomo nam, że ta sekta wszędzie spotyka się ze sprzeciwemʼ.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відказали йому: Ми ані листа про тебе не одержали з Юдеї, ані жоден із братів, прийшовши, не сповістив і не сказав чогось злого про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niego powiedzieli: Nie otrzymaliśmy odnośnie ciebie żadnego pisma z Judei, ani też żaden z braci, co przybył, nie oznajmił nam i nie powiedział czegoś złego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"Nie otrzymaliśmy o tobie żadnych listów z J'hudy ani żaden z przybyłych stamtąd braci nie doniósł nam, ani nic złego o tobie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”Ani nie otrzymaliśmy z Judei listów w twej sprawie, ani żaden z przybyłych braci nie doniósł lub nie opowiedział o tobie nic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otrzymaliśmy z Judei żadnych oskarżających cię listów. Również nikt z rodaków, którzy nas odwiedzają, ani ktokolwiek inny nie przekazał nam żadnych zarzutów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2024-04-29T03:34:28Z</dcterms:modified>
</cp:coreProperties>
</file>