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to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zatem będzie wiadome, że narodom zostało posłane to zbawienie Boże,* oni też będą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że poganom wysłane zostało to zbawienie Boga. Oni i usłyszą".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(to) zbawienne Boga oni i usłyszą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67:3&lt;/x&gt;; &lt;x&gt;230 98:3&lt;/x&gt;; &lt;x&gt;290 49:6&lt;/x&gt;; &lt;x&gt;490 3:6&lt;/x&gt;; &lt;x&gt;510 13:46&lt;/x&gt;; &lt;x&gt;510 18:6&lt;/x&gt;; &lt;x&gt;520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&lt;x&gt;510 13:48&lt;/x&gt;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2024-04-29T01:27:24Z</dcterms:modified>
</cp:coreProperties>
</file>