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7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on gdy powiedział odeszli Judejczycy wielki mający pośród siebie spór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Żydzi odeszli, wiodąc ze sobą zacięty spór.*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on gdy powiedział odeszli Judejczycy wielki mający pośród siebie spór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Żydzi odeszli. Po drodze wiedli z sobą zacięty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Żydzi odeszli, wiodąc ze sobą zacięty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on rzekł, odeszli Żydowie, mając między sobą wielki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on mówił, odeszli Żydowie od niego, mając między sobą wielki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odeszli Żydzi, wiodąc z sobą zacięty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iedy to powiedział, Żydzi wyszli od niego, spierając się zawzięcie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[Kiedy to Paweł po wiedział, Żydzi zaczęli o tym za wzięcie dyskutować.]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powiedział, Żydzi wyszli prowadząc ze sobą zawziętą dyskusję.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Spędził tam całe dwa lata w wynajętym przez siebie mieszkaniu i przyjmował wszystkich, którzy do niego przychodzili.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 як він це казав, відійшли юдеї, ведучи між собою велику суперечку].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to powiedział, Żydzi odeszli, wiodąc między sobą wielki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gdy to powiedział, Żydzi odeszli, wiodąc z sobą zacięty spór, Καὶ ταῦτα αὐτοῦ εἰπόντος, ἀπῆλθον οἱ Ἰουδαῖοι, πολλὴν ἔχοντες ἐν ἑαυτοῖς συζήτησιν, L (VIII); wersetu brak w: P 74vid </w:t>
      </w:r>
      <w:r>
        <w:rPr>
          <w:rtl/>
        </w:rPr>
        <w:t>א</w:t>
      </w:r>
      <w:r>
        <w:rPr>
          <w:rtl w:val="0"/>
        </w:rPr>
        <w:t xml:space="preserve"> (IV) A B; w d; &lt;x&gt;510 28:29&lt;/x&gt;L.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2024-04-29T07:44:07Z</dcterms:modified>
</cp:coreProperties>
</file>